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Their eyes were watching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janie want out of her marriage with logan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Janie's race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first mayor of eatonville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janie's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raised janie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the chapter 1 how is the story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ask for janie's hand in marraige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joe and janie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janie's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the born and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janie share her first kiss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Janie's nickname during Childhood?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serious action does Nanny catch Janie doing?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janie return to eatonville she is wearing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</dc:title>
  <dcterms:created xsi:type="dcterms:W3CDTF">2021-10-11T19:40:48Z</dcterms:created>
  <dcterms:modified xsi:type="dcterms:W3CDTF">2021-10-11T19:40:48Z</dcterms:modified>
</cp:coreProperties>
</file>