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Theme Park word jumble!</w:t>
      </w:r>
    </w:p>
    <w:p>
      <w:pPr>
        <w:pStyle w:val="Questions"/>
      </w:pPr>
      <w:r>
        <w:t xml:space="preserve">1. CIE CEMRA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HTOOGD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LCTRSLREOOREA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GBRERU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EIKTCT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OHTSG RAITN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LGO UELMF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NUF HEUSO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UNF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10. RMACES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DRIES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HSICP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 Park word jumble!</dc:title>
  <dcterms:created xsi:type="dcterms:W3CDTF">2021-10-11T19:42:04Z</dcterms:created>
  <dcterms:modified xsi:type="dcterms:W3CDTF">2021-10-11T19:42:04Z</dcterms:modified>
</cp:coreProperties>
</file>