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Theme Poster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apply    </w:t>
      </w:r>
      <w:r>
        <w:t xml:space="preserve">   bible    </w:t>
      </w:r>
      <w:r>
        <w:t xml:space="preserve">   forever    </w:t>
      </w:r>
      <w:r>
        <w:t xml:space="preserve">   heart    </w:t>
      </w:r>
      <w:r>
        <w:t xml:space="preserve">   interpret    </w:t>
      </w:r>
      <w:r>
        <w:t xml:space="preserve">   observe    </w:t>
      </w:r>
      <w:r>
        <w:t xml:space="preserve">   perfect    </w:t>
      </w:r>
      <w:r>
        <w:t xml:space="preserve">   preserved    </w:t>
      </w:r>
      <w:r>
        <w:t xml:space="preserve">   pure    </w:t>
      </w:r>
      <w:r>
        <w:t xml:space="preserve">   rejoice    </w:t>
      </w:r>
      <w:r>
        <w:t xml:space="preserve">   right    </w:t>
      </w:r>
      <w:r>
        <w:t xml:space="preserve">   righteous    </w:t>
      </w:r>
      <w:r>
        <w:t xml:space="preserve">   solid    </w:t>
      </w:r>
      <w:r>
        <w:t xml:space="preserve">   sure    </w:t>
      </w:r>
      <w:r>
        <w:t xml:space="preserve">   true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Poster Review</dc:title>
  <dcterms:created xsi:type="dcterms:W3CDTF">2021-10-11T19:40:33Z</dcterms:created>
  <dcterms:modified xsi:type="dcterms:W3CDTF">2021-10-11T19:40:33Z</dcterms:modified>
</cp:coreProperties>
</file>