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Themes by Jaxon GAZ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oof    </w:t>
      </w:r>
      <w:r>
        <w:t xml:space="preserve">   deez nutts    </w:t>
      </w:r>
      <w:r>
        <w:t xml:space="preserve">   love and hate    </w:t>
      </w:r>
      <w:r>
        <w:t xml:space="preserve">   cheerful.    </w:t>
      </w:r>
      <w:r>
        <w:t xml:space="preserve">   frisky.    </w:t>
      </w:r>
      <w:r>
        <w:t xml:space="preserve">   spirited.    </w:t>
      </w:r>
      <w:r>
        <w:t xml:space="preserve">   joking.    </w:t>
      </w:r>
      <w:r>
        <w:t xml:space="preserve">   cheerful    </w:t>
      </w:r>
      <w:r>
        <w:t xml:space="preserve">   good-natured.    </w:t>
      </w:r>
      <w:r>
        <w:t xml:space="preserve">   good vs evil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Themes by Jaxon GAZ</dc:title>
  <dcterms:created xsi:type="dcterms:W3CDTF">2021-10-20T03:39:27Z</dcterms:created>
  <dcterms:modified xsi:type="dcterms:W3CDTF">2021-10-20T03:39:27Z</dcterms:modified>
</cp:coreProperties>
</file>