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Themes of English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heroism    </w:t>
      </w:r>
      <w:r>
        <w:t xml:space="preserve">   motherhood    </w:t>
      </w:r>
      <w:r>
        <w:t xml:space="preserve">   happiness    </w:t>
      </w:r>
      <w:r>
        <w:t xml:space="preserve">   betrayal    </w:t>
      </w:r>
      <w:r>
        <w:t xml:space="preserve">   romance    </w:t>
      </w:r>
      <w:r>
        <w:t xml:space="preserve">   death    </w:t>
      </w:r>
      <w:r>
        <w:t xml:space="preserve">   love and hate    </w:t>
      </w:r>
      <w:r>
        <w:t xml:space="preserve">   money and power    </w:t>
      </w:r>
      <w:r>
        <w:t xml:space="preserve">   revenge    </w:t>
      </w:r>
      <w:r>
        <w:t xml:space="preserve">   perseverance    </w:t>
      </w:r>
      <w:r>
        <w:t xml:space="preserve">   courage    </w:t>
      </w:r>
      <w:r>
        <w:t xml:space="preserve">   redemption    </w:t>
      </w:r>
      <w:r>
        <w:t xml:space="preserve">   evil    </w:t>
      </w:r>
      <w:r>
        <w:t xml:space="preserve">   good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Themes of English </dc:title>
  <dcterms:created xsi:type="dcterms:W3CDTF">2021-10-20T03:40:16Z</dcterms:created>
  <dcterms:modified xsi:type="dcterms:W3CDTF">2021-10-20T03:40:16Z</dcterms:modified>
</cp:coreProperties>
</file>