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Theodore Roosevelt Fast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Teddy Roosevelt was ______________ by a naval officer in a boxing fight during his term in the white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 assignation of ____________ _______________, Teddy Roosevelt became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school did Roosevelt meet his first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Roosevelt's first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group did Teddy Roosevelt help organize to fight during the Spanish American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After leaving the presidency in 1909, Roosevelt ventured on a ten-month long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well known person's funeral procession did Roosevelt witness as a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martial art was Teddy Roosevelt credited for bringing into the White House during his term?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medal was Teddy Roosevelt awarded for in 1898 following the Spanish American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famous domestic program that was developed during Roosevelt's presidency that focused on consumer protection?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was Teddy Roosevelt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party did Roosevelt form after losing the election in 1912?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famous award did Roosevelt gain after his efforts for the disputes between Russia and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what day did both Roosevelt's wife and mother die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President Roosevelt add to the Monroe Doctrine in 1904?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children did Theodore Roosevelt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war did Roosevelt help resolve in 1905?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Roosevelt was creditied with being part of what act in 1903?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sport was Roosevelt influential in shaping?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month did Roosevelt die in 1919?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Theodore Roosevelt Fast Facts</dc:title>
  <dcterms:created xsi:type="dcterms:W3CDTF">2021-10-11T19:41:34Z</dcterms:created>
  <dcterms:modified xsi:type="dcterms:W3CDTF">2021-10-11T19:41:34Z</dcterms:modified>
</cp:coreProperties>
</file>