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Theology: Chapter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True, complete, and permanent unity with God and one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Church is the culmination of________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God binded _______ nature with human 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Unfolding of the mystery.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_____ _____ reveals God to us on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______ _______speaks through signs and symbols.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structural order of leaders within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"Birthday of the Church."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Reign or rule of God.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is impossible for some moral teachers to change because God 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Jesus and the Church are ________ to God's plan for Salvation.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God remains incarnate in human history because he remains present and _________ in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teaching authority of the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Partnership between God and humanity.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sinners share God’s healing and forgiveness with others, they are speaking through the “_____” Church.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______ _______ of the Church can not be scientifically observed.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________ of the Church stay the same.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God's love for _______ is revealed in Jesus' death and resurrection.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Story of God's action in human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church has permanent ethic, body of dogma, and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Church is necessary for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magisterium's role in interpreting scripture and tradition is the ___________ interpreter.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Through the Incarnation of Jesus, the _________ of God broke into human history.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Summation of all God's gifts.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___________ of the Church is the Churchs' basic form and makeup.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Theology: Chapter 2</dc:title>
  <dcterms:created xsi:type="dcterms:W3CDTF">2021-10-11T19:42:40Z</dcterms:created>
  <dcterms:modified xsi:type="dcterms:W3CDTF">2021-10-11T19:42:40Z</dcterms:modified>
</cp:coreProperties>
</file>