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month did Mary conceive Jesus?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greek word means "Seen Together?"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trade did Jesus learn growing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gospel writer is NOT synoptic?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conceived a child in her old age?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religious group was Judas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emperor ruled during jesus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oldest gospel writer?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baptized Jesus?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a belief statement?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is a God-man?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other prophet names mean "Yahweh saves?"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was emperor during Jesus birth?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Which gospel writer favors the underdog?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Whose words come from the mouth of Jesus?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gospel writer favors Joseph and is stong in the jewish faith?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gospels are in the 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angel that appeared to Mary?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legal father of Jesus?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group is made of the pope and bishops and make the decisions?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comdemmed Jesus to death?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God becoming flesh?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jesus grow up?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months pregnant was Elizabeth when Mary visited 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Roman Historian that clarfied Jesus' death and the uprising that occured after?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Jesus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punishemnt is a cruel Roman method?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was Jesus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prophet predicted the birth of Jeus?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was nicknamed the puppet king?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 Crossword Puzzle</dc:title>
  <dcterms:created xsi:type="dcterms:W3CDTF">2021-10-11T19:41:56Z</dcterms:created>
  <dcterms:modified xsi:type="dcterms:W3CDTF">2021-10-11T19:41:56Z</dcterms:modified>
</cp:coreProperties>
</file>