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Theology LAP 3 Extra Credit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Savior of the Israelites; died before reaching the promised 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convincing the Pharaoh to free his people, Moses turned his staff into 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animal's blood saved the Jews from the 10th plague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he moved to Egypt, Abram called Sarai his ____ in order to maybe save his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Second book of the Bible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founder of Judaism, Abraham's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title of the king of Egypt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 Giorgio Frassati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Hairy son of Isaac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garden where Adam and Eve lived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perfect covenant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Enuma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Giorgio Frassati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Hairless son of Jacob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Biblical number meaning 'long time'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 what mountain did Moses receive the 10 Commandments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Isaac's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founder of Islam, Abraham's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Sarah's name before the covenant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Abraham's name before God's Covenant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Theology LAP 3 Extra Credit </dc:title>
  <dcterms:created xsi:type="dcterms:W3CDTF">2021-10-11T19:42:51Z</dcterms:created>
  <dcterms:modified xsi:type="dcterms:W3CDTF">2021-10-11T19:42:51Z</dcterms:modified>
</cp:coreProperties>
</file>