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Theology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Son    </w:t>
      </w:r>
      <w:r>
        <w:t xml:space="preserve">   Father    </w:t>
      </w:r>
      <w:r>
        <w:t xml:space="preserve">   Heresy    </w:t>
      </w:r>
      <w:r>
        <w:t xml:space="preserve">   Garden Of Eden    </w:t>
      </w:r>
      <w:r>
        <w:t xml:space="preserve">   Abba    </w:t>
      </w:r>
      <w:r>
        <w:t xml:space="preserve">   Angels    </w:t>
      </w:r>
      <w:r>
        <w:t xml:space="preserve">   Original Sin    </w:t>
      </w:r>
      <w:r>
        <w:t xml:space="preserve">   Create    </w:t>
      </w:r>
      <w:r>
        <w:t xml:space="preserve">   Omniscient    </w:t>
      </w:r>
      <w:r>
        <w:t xml:space="preserve">   Omnipotent    </w:t>
      </w:r>
      <w:r>
        <w:t xml:space="preserve">   Omnipresent    </w:t>
      </w:r>
      <w:r>
        <w:t xml:space="preserve">   Stewardship    </w:t>
      </w:r>
      <w:r>
        <w:t xml:space="preserve">   Raphael    </w:t>
      </w:r>
      <w:r>
        <w:t xml:space="preserve">   Gabriel    </w:t>
      </w:r>
      <w:r>
        <w:t xml:space="preserve">   Micheal    </w:t>
      </w:r>
      <w:r>
        <w:t xml:space="preserve">   Archangels    </w:t>
      </w:r>
      <w:r>
        <w:t xml:space="preserve">   Trinity    </w:t>
      </w:r>
      <w:r>
        <w:t xml:space="preserve">   Monotheism    </w:t>
      </w:r>
      <w:r>
        <w:t xml:space="preserve">   Savior    </w:t>
      </w:r>
      <w:r>
        <w:t xml:space="preserve">   Holy Spirit    </w:t>
      </w:r>
      <w:r>
        <w:t xml:space="preserve">   Sanctifier    </w:t>
      </w:r>
      <w:r>
        <w:t xml:space="preserve">   Jesus Christ    </w:t>
      </w:r>
      <w:r>
        <w:t xml:space="preserve">   Creator    </w:t>
      </w:r>
      <w:r>
        <w:t xml:space="preserve">   God    </w:t>
      </w:r>
      <w:r>
        <w:t xml:space="preserve">   Atheists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Theology Word Find</dc:title>
  <dcterms:created xsi:type="dcterms:W3CDTF">2021-10-11T19:41:46Z</dcterms:created>
  <dcterms:modified xsi:type="dcterms:W3CDTF">2021-10-11T19:41:46Z</dcterms:modified>
</cp:coreProperties>
</file>