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Theology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sitting together," hence "assembly" or "council") was an assembly of twenty-three to seventy-one men appointed in every city in the Land of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final meal that, in the Gospel accounts, Jesus shared with his Apostles in Jerusalem before 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penitent thief (the unrepentant thief is said to have been named Gestas) crucified with Jesus, to whom the promise was made in Luke 23:43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room in which the Last Supper was held.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route believed to have been taken by Jesus through Jerusalem to Calvary.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figure mentioned in the accounts of the Passion of Christ, in which he is an insurrectionary whom Pontius Pilate freed at the Passover feast in Jerusalem, instead of releasing Jesus.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garden at the foot of the Mount of Olives in Jerusalem, most famous as the place where Jesus prayed and his disciples slept the night before Jesus'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Christ's appearance in radiant glory to three of his disciples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visible manifestation to humankind of God or a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Calvary is the name of the place, outside of Jerusalem, where Jesus was crucified. The name Calvary means "The Skull".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Gospel of John refers a number of times to a town called Cana of Galilee.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“Greek for “emptying,” it refers to Christ having emptied himself by becoming man and taking on human nature”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Theology chapter 4</dc:title>
  <dcterms:created xsi:type="dcterms:W3CDTF">2021-10-11T19:41:08Z</dcterms:created>
  <dcterms:modified xsi:type="dcterms:W3CDTF">2021-10-11T19:41:08Z</dcterms:modified>
</cp:coreProperties>
</file>