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Theories Name Match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Ivan Pavlov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Stress Inoculation Training 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John B Watson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classical conditioning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Edward Thorndike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Cognitive Therapy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B.F. Skinner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reality therapy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Albert Bandura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Cognitive Triad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Joseph Wolpe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Social Learning theory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Arnold Lazarus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REBT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Donald Meichenbaum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identity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Albert Bandura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multimodal therapy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Aaron Beck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HumanValidationProcessModel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Aaron Beck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Experiential-SymbolicApproach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Albert Ellis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stages of development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Donald Meichenbaum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operant conditioning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Glasser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modeling, Bobo doll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Chelser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Systematic Family therapy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Lopez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Relational Model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Carol Gilligan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ethics of care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Kohlberg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classical conditioning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Sandra Bem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systematic desensitization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Surry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gender schema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Judith Miller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 diagnostic errors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Murray Bowen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Strategic Family Therapy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Virginia Satir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Joining, StructuralFamTherapy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Carl Whitaker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women and madness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Salvador Minuchin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self talk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Jay Haley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cats, box, law of effect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Theories Name Match</dc:title>
  <dcterms:created xsi:type="dcterms:W3CDTF">2021-10-11T19:42:01Z</dcterms:created>
  <dcterms:modified xsi:type="dcterms:W3CDTF">2021-10-11T19:42:01Z</dcterms:modified>
</cp:coreProperties>
</file>