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Theories of Growth and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 describes growth and development that progresses from the center of the body towards the extremities.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Described human behavior as being motivated by needs that are ordered in a hierarchy.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_______ level refers to all those experiences that are within one's immediate awareness.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Defense mechanism in which the individual acts in a manner that symbolically cancels a previous unacceptable thought or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Freud's stage of psychosexual development when children begin to associate both pleasure and conflicting feelings with their genital organs.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 occurs when a person is unconcerned with the welfare of others and is preoccupied with himself or herself.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_____ is a further development of the ego. It judges, controls, and punishes.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achievement of one's full potential.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 refers to an increase in physical size.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Piaget's second cognitive concept that can be described as the ability to absorb new information into the existing schema.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Believed that the child progressively develops moral reasoning as he or she gains the ability to think logically.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 is a mental mechanism that converts unconscious feelings and anxiety into a physical symptom that has no organic basis for the complaint.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 refers to the progressive acquisition of skills and the capacity to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driving force behind most human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 consists of the behavior patterns that distinguish one person from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_______ level of awareness stores memories, thoughts, and feelings.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 is characterized by the acquisition of skills involving feeding, mobility, dressing, and control of elimination.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Theories of Growth and Development</dc:title>
  <dcterms:created xsi:type="dcterms:W3CDTF">2021-10-11T19:41:47Z</dcterms:created>
  <dcterms:modified xsi:type="dcterms:W3CDTF">2021-10-11T19:41:47Z</dcterms:modified>
</cp:coreProperties>
</file>