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Theories of Motivation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supposed to motivate "Economic Man"?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Payments received for work in 12 equal monthly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identified work as a social activity?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stages in Maslow's Hierarchy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Herzberg's theory of motivation is based on how many factors?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Scientific Management was used in these types of business organisations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need is at the top of Maslow's Hierarchy?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Payments received for work based on an hourly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factors of dissatisfaction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Simplify, standardise and specialise - who proposed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McClelland identified Affiliation, Achievment and Power!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of Motivation</dc:title>
  <dcterms:created xsi:type="dcterms:W3CDTF">2021-10-11T19:41:49Z</dcterms:created>
  <dcterms:modified xsi:type="dcterms:W3CDTF">2021-10-11T19:41:49Z</dcterms:modified>
</cp:coreProperties>
</file>