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Theorists In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Maslow    </w:t>
      </w:r>
      <w:r>
        <w:t xml:space="preserve">   Gravell    </w:t>
      </w:r>
      <w:r>
        <w:t xml:space="preserve">   Petty    </w:t>
      </w:r>
      <w:r>
        <w:t xml:space="preserve">   Andragogy    </w:t>
      </w:r>
      <w:r>
        <w:t xml:space="preserve">   Pedagogy    </w:t>
      </w:r>
      <w:r>
        <w:t xml:space="preserve">   BFSkinner    </w:t>
      </w:r>
      <w:r>
        <w:t xml:space="preserve">   Schons    </w:t>
      </w:r>
      <w:r>
        <w:t xml:space="preserve">   Anderson    </w:t>
      </w:r>
      <w:r>
        <w:t xml:space="preserve">   Gardner    </w:t>
      </w:r>
      <w:r>
        <w:t xml:space="preserve">   Bernie Ego state    </w:t>
      </w:r>
      <w:r>
        <w:t xml:space="preserve">   Vygotsky    </w:t>
      </w:r>
      <w:r>
        <w:t xml:space="preserve">   Fleming    </w:t>
      </w:r>
      <w:r>
        <w:t xml:space="preserve">   Pavlov    </w:t>
      </w:r>
      <w:r>
        <w:t xml:space="preserve">   Piaget    </w:t>
      </w:r>
      <w:r>
        <w:t xml:space="preserve">   Honey&amp;Mumford    </w:t>
      </w:r>
      <w:r>
        <w:t xml:space="preserve">   VARK    </w:t>
      </w:r>
      <w:r>
        <w:t xml:space="preserve">   Blooms Taxonomy    </w:t>
      </w:r>
      <w:r>
        <w:t xml:space="preserve">   Bruner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Theorists In Education</dc:title>
  <dcterms:created xsi:type="dcterms:W3CDTF">2022-01-06T03:31:52Z</dcterms:created>
  <dcterms:modified xsi:type="dcterms:W3CDTF">2022-01-06T03:31:52Z</dcterms:modified>
</cp:coreProperties>
</file>