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Theory of Evolution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</w:tbl>
    <w:p>
      <w:pPr>
        <w:pStyle w:val="WordBankLarge"/>
      </w:pPr>
      <w:r>
        <w:t xml:space="preserve">   Adaptation    </w:t>
      </w:r>
      <w:r>
        <w:t xml:space="preserve">   Analogous structures    </w:t>
      </w:r>
      <w:r>
        <w:t xml:space="preserve">   Ancestor    </w:t>
      </w:r>
      <w:r>
        <w:t xml:space="preserve">   Artificial selection    </w:t>
      </w:r>
      <w:r>
        <w:t xml:space="preserve">   Biogeography    </w:t>
      </w:r>
      <w:r>
        <w:t xml:space="preserve">   Charles Darwin    </w:t>
      </w:r>
      <w:r>
        <w:t xml:space="preserve">   Embryology    </w:t>
      </w:r>
      <w:r>
        <w:t xml:space="preserve">   Evoluton    </w:t>
      </w:r>
      <w:r>
        <w:t xml:space="preserve">   Finch    </w:t>
      </w:r>
      <w:r>
        <w:t xml:space="preserve">   Fitness    </w:t>
      </w:r>
      <w:r>
        <w:t xml:space="preserve">   Fossils    </w:t>
      </w:r>
      <w:r>
        <w:t xml:space="preserve">   Galapagos    </w:t>
      </w:r>
      <w:r>
        <w:t xml:space="preserve">   Homologous structures    </w:t>
      </w:r>
      <w:r>
        <w:t xml:space="preserve">   Hypothesis    </w:t>
      </w:r>
      <w:r>
        <w:t xml:space="preserve">   Natural selection    </w:t>
      </w:r>
      <w:r>
        <w:t xml:space="preserve">   Population    </w:t>
      </w:r>
      <w:r>
        <w:t xml:space="preserve">   Theory    </w:t>
      </w:r>
      <w:r>
        <w:t xml:space="preserve">   Tortoise    </w:t>
      </w:r>
      <w:r>
        <w:t xml:space="preserve">   Variation    </w:t>
      </w:r>
      <w:r>
        <w:t xml:space="preserve">   Vestigial structures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Theory of Evolution</dc:title>
  <dcterms:created xsi:type="dcterms:W3CDTF">2021-10-11T19:42:23Z</dcterms:created>
  <dcterms:modified xsi:type="dcterms:W3CDTF">2021-10-11T19:42:23Z</dcterms:modified>
</cp:coreProperties>
</file>