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Ther Human Body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heredity    </w:t>
      </w:r>
      <w:r>
        <w:t xml:space="preserve">   blood    </w:t>
      </w:r>
      <w:r>
        <w:t xml:space="preserve">   gene    </w:t>
      </w:r>
      <w:r>
        <w:t xml:space="preserve">   ankle    </w:t>
      </w:r>
      <w:r>
        <w:t xml:space="preserve">   patella    </w:t>
      </w:r>
      <w:r>
        <w:t xml:space="preserve">   eye    </w:t>
      </w:r>
      <w:r>
        <w:t xml:space="preserve">   artery    </w:t>
      </w:r>
      <w:r>
        <w:t xml:space="preserve">   organism    </w:t>
      </w:r>
      <w:r>
        <w:t xml:space="preserve">   cartilage    </w:t>
      </w:r>
      <w:r>
        <w:t xml:space="preserve">   tendon    </w:t>
      </w:r>
      <w:r>
        <w:t xml:space="preserve">   ligiment    </w:t>
      </w:r>
      <w:r>
        <w:t xml:space="preserve">   femur    </w:t>
      </w:r>
      <w:r>
        <w:t xml:space="preserve">   organ    </w:t>
      </w:r>
      <w:r>
        <w:t xml:space="preserve">   skull    </w:t>
      </w:r>
      <w:r>
        <w:t xml:space="preserve">   cell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 Human Body </dc:title>
  <dcterms:created xsi:type="dcterms:W3CDTF">2021-10-11T19:41:34Z</dcterms:created>
  <dcterms:modified xsi:type="dcterms:W3CDTF">2021-10-11T19:41:34Z</dcterms:modified>
</cp:coreProperties>
</file>