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There's A Boy In A Girls Bathroom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Brian    </w:t>
      </w:r>
      <w:r>
        <w:t xml:space="preserve">   Dan    </w:t>
      </w:r>
      <w:r>
        <w:t xml:space="preserve">   Robbie    </w:t>
      </w:r>
      <w:r>
        <w:t xml:space="preserve">   Russell    </w:t>
      </w:r>
      <w:r>
        <w:t xml:space="preserve">   Doug    </w:t>
      </w:r>
      <w:r>
        <w:t xml:space="preserve">   Curtis    </w:t>
      </w:r>
      <w:r>
        <w:t xml:space="preserve">   Andy    </w:t>
      </w:r>
      <w:r>
        <w:t xml:space="preserve">   Bartholomew    </w:t>
      </w:r>
      <w:r>
        <w:t xml:space="preserve">   Betty    </w:t>
      </w:r>
      <w:r>
        <w:t xml:space="preserve">   Bradley    </w:t>
      </w:r>
      <w:r>
        <w:t xml:space="preserve">   Carla    </w:t>
      </w:r>
      <w:r>
        <w:t xml:space="preserve">   Claudia    </w:t>
      </w:r>
      <w:r>
        <w:t xml:space="preserve">   Colleen    </w:t>
      </w:r>
      <w:r>
        <w:t xml:space="preserve">   Jeff    </w:t>
      </w:r>
      <w:r>
        <w:t xml:space="preserve">   Judy    </w:t>
      </w:r>
      <w:r>
        <w:t xml:space="preserve">   Lori    </w:t>
      </w:r>
      <w:r>
        <w:t xml:space="preserve">   Melinda    </w:t>
      </w:r>
      <w:r>
        <w:t xml:space="preserve">   Mr Chalkers    </w:t>
      </w:r>
      <w:r>
        <w:t xml:space="preserve">   Ms Chalkers    </w:t>
      </w:r>
      <w:r>
        <w:t xml:space="preserve">   Ms Ebbel    </w:t>
      </w:r>
      <w:r>
        <w:t xml:space="preserve">   Ronnie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There's A Boy In A Girls Bathroom</dc:title>
  <dcterms:created xsi:type="dcterms:W3CDTF">2021-10-11T19:42:59Z</dcterms:created>
  <dcterms:modified xsi:type="dcterms:W3CDTF">2021-10-11T19:42:59Z</dcterms:modified>
</cp:coreProperties>
</file>