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There's a Boy in the Girls' Bathroom!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toys    </w:t>
      </w:r>
      <w:r>
        <w:t xml:space="preserve">   bathroom    </w:t>
      </w:r>
      <w:r>
        <w:t xml:space="preserve">   louis sachar    </w:t>
      </w:r>
      <w:r>
        <w:t xml:space="preserve">   BELIEVE    </w:t>
      </w:r>
      <w:r>
        <w:t xml:space="preserve">   PROBLEM    </w:t>
      </w:r>
      <w:r>
        <w:t xml:space="preserve">   ENEMIES    </w:t>
      </w:r>
      <w:r>
        <w:t xml:space="preserve">   FRIENDS    </w:t>
      </w:r>
      <w:r>
        <w:t xml:space="preserve">   COUNSELLOR    </w:t>
      </w:r>
      <w:r>
        <w:t xml:space="preserve">   ARGUMENT    </w:t>
      </w:r>
      <w:r>
        <w:t xml:space="preserve">   FIGHT    </w:t>
      </w:r>
      <w:r>
        <w:t xml:space="preserve">   JEFF    </w:t>
      </w:r>
      <w:r>
        <w:t xml:space="preserve">   BRADLEY    </w:t>
      </w:r>
      <w:r>
        <w:t xml:space="preserve">   DILEMMA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Boy in the Girls' Bathroom!</dc:title>
  <dcterms:created xsi:type="dcterms:W3CDTF">2021-10-11T19:41:47Z</dcterms:created>
  <dcterms:modified xsi:type="dcterms:W3CDTF">2021-10-11T19:41:47Z</dcterms:modified>
</cp:coreProperties>
</file>