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Theresa Gößl, Mat. Nummer:  2150868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Zentrales Kriterium zur Beurteilung der Qualität wissenschaftlicher Sätze ist neben Wahrheit und Erwünschtheit die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... haben selten brachiale Äußerungen ihrer Aggression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... haben erhöhte physische Aggressionsbereitschaft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Abkürzung für "funktionelle Magnetresonanztomographie"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ist ein Qualitätskriterium für wissenschaftliches Handeln?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Forschung ist dazu da, um die Welt zu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Subjekt des Lernerfolges und des Lernmisserfolges sind die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Pädagogik muss sich verstärkt mit sozial-emotionalen ... des Lehrens und Lernens befassen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Ein mächtiges Faserbündel im Gehirn, das die beiden Gehirnhälften miteinander verbindet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Praxis und ... sind keine homogene Gruppe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Welche Substanz im Gehirn steht in engem Zusammenhang mit Intelligenz?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Welcher Faktor hat u.a. einen Einfluss auf Geschlechterunterschiede im Gehirn?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Männer weisen bessere Leistungen bei mentaler ... auf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Theresa Gößl, Mat. Nummer:  2150868</dc:title>
  <dcterms:created xsi:type="dcterms:W3CDTF">2021-10-11T19:43:25Z</dcterms:created>
  <dcterms:modified xsi:type="dcterms:W3CDTF">2021-10-11T19:43:25Z</dcterms:modified>
</cp:coreProperties>
</file>