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'Thermae"---Word Search O'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furis    </w:t>
      </w:r>
      <w:r>
        <w:t xml:space="preserve">   thermarum    </w:t>
      </w:r>
      <w:r>
        <w:t xml:space="preserve">   palaestrae    </w:t>
      </w:r>
      <w:r>
        <w:t xml:space="preserve">   turbae    </w:t>
      </w:r>
      <w:r>
        <w:t xml:space="preserve">   serpentis    </w:t>
      </w:r>
      <w:r>
        <w:t xml:space="preserve">   navis    </w:t>
      </w:r>
      <w:r>
        <w:t xml:space="preserve">   uxoris    </w:t>
      </w:r>
      <w:r>
        <w:t xml:space="preserve">   mendacis    </w:t>
      </w:r>
      <w:r>
        <w:t xml:space="preserve">   noctis    </w:t>
      </w:r>
      <w:r>
        <w:t xml:space="preserve">   nasi    </w:t>
      </w:r>
      <w:r>
        <w:t xml:space="preserve">   gladiatoris    </w:t>
      </w:r>
      <w:r>
        <w:t xml:space="preserve">   panis    </w:t>
      </w:r>
      <w:r>
        <w:t xml:space="preserve">   doni    </w:t>
      </w:r>
      <w:r>
        <w:t xml:space="preserve">   statuae    </w:t>
      </w:r>
      <w:r>
        <w:t xml:space="preserve">   filii    </w:t>
      </w:r>
      <w:r>
        <w:t xml:space="preserve">   matris    </w:t>
      </w:r>
      <w:r>
        <w:t xml:space="preserve">   mortis    </w:t>
      </w:r>
      <w:r>
        <w:t xml:space="preserve">   athletae    </w:t>
      </w:r>
      <w:r>
        <w:t xml:space="preserve">   neminis    </w:t>
      </w:r>
      <w:r>
        <w:t xml:space="preserve">   felis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'Thermae"---Word Search O' Fun</dc:title>
  <dcterms:created xsi:type="dcterms:W3CDTF">2021-10-10T23:48:27Z</dcterms:created>
  <dcterms:modified xsi:type="dcterms:W3CDTF">2021-10-10T23:48:27Z</dcterms:modified>
</cp:coreProperties>
</file>