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Thermal Energy And Heat</w:t>
      </w:r>
    </w:p>
    <w:p>
      <w:pPr>
        <w:pStyle w:val="Questions"/>
      </w:pPr>
      <w:r>
        <w:t xml:space="preserve">1. EATH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UETEARPERTM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ALEBTOUS ZORE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MHARTLE APSXNNIEO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IIPSCFEC ETAH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CMRREETILOA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TREGENRAIFR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EAHT PPMU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ARCTNEL GTENAHI SYTMES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10. ETWSA EAHT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HTEA GENIEN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AIDNOTARI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CVCITOOENN TEURCRN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14. NNECOOTICV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HLTAEMR TSIORNLAU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16. TDCNOUNICO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RHMETAL ORNODTCCU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18. OTNCHAESDNIRYM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Thermal Energy And Heat</dc:title>
  <dcterms:created xsi:type="dcterms:W3CDTF">2021-10-11T19:43:04Z</dcterms:created>
  <dcterms:modified xsi:type="dcterms:W3CDTF">2021-10-11T19:43:04Z</dcterms:modified>
</cp:coreProperties>
</file>