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Thermal engery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Definition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Definition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Definition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Definition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Definition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Definition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Definition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Definition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Definition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Definition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Definition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Definition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Definition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Definition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Definition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Definition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Definition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Definition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Definition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Thermal engery</dc:title>
  <dcterms:created xsi:type="dcterms:W3CDTF">2021-10-11T19:42:04Z</dcterms:created>
  <dcterms:modified xsi:type="dcterms:W3CDTF">2021-10-11T19:42:04Z</dcterms:modified>
</cp:coreProperties>
</file>