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Thermochemistry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Calorimetry    </w:t>
      </w:r>
      <w:r>
        <w:t xml:space="preserve">   Enthalpy of Combustion    </w:t>
      </w:r>
      <w:r>
        <w:t xml:space="preserve">   Enthalpy of Reaction    </w:t>
      </w:r>
      <w:r>
        <w:t xml:space="preserve">   Enthalpy    </w:t>
      </w:r>
      <w:r>
        <w:t xml:space="preserve">   Calorimeter    </w:t>
      </w:r>
      <w:r>
        <w:t xml:space="preserve">   Specific Heat    </w:t>
      </w:r>
      <w:r>
        <w:t xml:space="preserve">   Joule    </w:t>
      </w:r>
      <w:r>
        <w:t xml:space="preserve">   Calorie    </w:t>
      </w:r>
      <w:r>
        <w:t xml:space="preserve">   Endothermic    </w:t>
      </w:r>
      <w:r>
        <w:t xml:space="preserve">   Exothermic    </w:t>
      </w:r>
      <w:r>
        <w:t xml:space="preserve">   Temperature    </w:t>
      </w:r>
      <w:r>
        <w:t xml:space="preserve">   Heat    </w:t>
      </w:r>
      <w:r>
        <w:t xml:space="preserve">   Law of Conservation Energy    </w:t>
      </w:r>
      <w:r>
        <w:t xml:space="preserve">   Chemical Potential Energy    </w:t>
      </w:r>
      <w:r>
        <w:t xml:space="preserve">   Kinetic Energy    </w:t>
      </w:r>
      <w:r>
        <w:t xml:space="preserve">   Potential Energy    </w:t>
      </w:r>
      <w:r>
        <w:t xml:space="preserve">   Energy    </w:t>
      </w:r>
      <w:r>
        <w:t xml:space="preserve">   Thermochemistry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Thermochemistry</dc:title>
  <dcterms:created xsi:type="dcterms:W3CDTF">2021-10-11T19:42:31Z</dcterms:created>
  <dcterms:modified xsi:type="dcterms:W3CDTF">2021-10-11T19:42:31Z</dcterms:modified>
</cp:coreProperties>
</file>