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Thermochemistry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science or act of measuring changes in state variables of a body for the purpose of deriving the heat transfer associated with changes of its state due, for example, to chemical reactions, physical changes, or phase transitions under specified constraints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heat required to raise the temperature of the unit mass of a given substance by a given amount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ability to do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amount of heat necessary to boil 1 mole of a substance at it's boiling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stored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enthalpy change that occurs in a system when one mole of matter is transformed by a chemical reaction under standard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degree or intensity of heat present in a substance or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the absorption of heat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amount of heat necessary to melt 1 mole of a substance at it's melting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the energy released by a combustion reaction between hydrocarbons, oxygen and a heat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thermodynamic quantity equivalent to the total heat content of a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Energy can neither be created nor destroyed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energy stored in the chemical bonds of a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energy due to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study of energy transfer in the form of heat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apparatus for measuring the amount of heat involved in a chemical reaction or other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release of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quality of being hot; high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energy needed to raise the temperature of 1 gram of water through 1 °C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SI unit of work or energy, equal to the work done by a force of one newton when its point of application moves one meter in the direction of action of the force, equivalent to one 3600th of a watt-hour.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Thermochemistry</dc:title>
  <dcterms:created xsi:type="dcterms:W3CDTF">2021-10-11T19:42:28Z</dcterms:created>
  <dcterms:modified xsi:type="dcterms:W3CDTF">2021-10-11T19:42:28Z</dcterms:modified>
</cp:coreProperties>
</file>