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Thermochemistry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Known as ΔH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Energy in chemical bonds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molar heat of ___ is theheat absorbed by a solid object as it melts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Measurement of the heat flow into or out of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system loses heat the reaction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Known as "c" in equations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Amount of heat needed to increase the temperature of an object by 1 degree Celsius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Everything in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(H) ΔH measures the change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study of heat transfer during chemical reactions and changes in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Heat of reaction for burning one mole of a substance (3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law of ___ states energy cannot be created or destroyed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molar heat of ___ is the heat lost by one mole when a liquid solidifies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system gains heat the reaction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Insulated object used in calorimetry experiments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chemical equation that includes the enthalpy change as either a reactant or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molar heat of ___ is the amount of heat needed to vaporize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change in H caused by dissolution (4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(q) Always flows from warm to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molar heat of ___ is the amount of heat released when vapor condenses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reaction or substance changing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Crossword Puzzle</dc:title>
  <dcterms:created xsi:type="dcterms:W3CDTF">2021-10-11T19:42:46Z</dcterms:created>
  <dcterms:modified xsi:type="dcterms:W3CDTF">2021-10-11T19:42:46Z</dcterms:modified>
</cp:coreProperties>
</file>