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Thermochemistry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Calorie    </w:t>
      </w:r>
      <w:r>
        <w:t xml:space="preserve">   Calorimeter    </w:t>
      </w:r>
      <w:r>
        <w:t xml:space="preserve">   Calorimetry    </w:t>
      </w:r>
      <w:r>
        <w:t xml:space="preserve">   Chemical potential energy    </w:t>
      </w:r>
      <w:r>
        <w:t xml:space="preserve">   Endothermic    </w:t>
      </w:r>
      <w:r>
        <w:t xml:space="preserve">   Energy    </w:t>
      </w:r>
      <w:r>
        <w:t xml:space="preserve">   Enthalpy    </w:t>
      </w:r>
      <w:r>
        <w:t xml:space="preserve">   Enthalpy heat of combustion    </w:t>
      </w:r>
      <w:r>
        <w:t xml:space="preserve">   Enthalpy heat of reaction    </w:t>
      </w:r>
      <w:r>
        <w:t xml:space="preserve">   Exothermic    </w:t>
      </w:r>
      <w:r>
        <w:t xml:space="preserve">   Heat    </w:t>
      </w:r>
      <w:r>
        <w:t xml:space="preserve">   Joule    </w:t>
      </w:r>
      <w:r>
        <w:t xml:space="preserve">   Kenetic energy    </w:t>
      </w:r>
      <w:r>
        <w:t xml:space="preserve">   Law of conservation energy    </w:t>
      </w:r>
      <w:r>
        <w:t xml:space="preserve">   Molar heat of fusion    </w:t>
      </w:r>
      <w:r>
        <w:t xml:space="preserve">   Molar heat of vaporization    </w:t>
      </w:r>
      <w:r>
        <w:t xml:space="preserve">   Potential energy    </w:t>
      </w:r>
      <w:r>
        <w:t xml:space="preserve">   Specific heat    </w:t>
      </w:r>
      <w:r>
        <w:t xml:space="preserve">   Temperature    </w:t>
      </w:r>
      <w:r>
        <w:t xml:space="preserve">   Thermochemistry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Thermochemistry Vocab</dc:title>
  <dcterms:created xsi:type="dcterms:W3CDTF">2021-10-11T19:42:42Z</dcterms:created>
  <dcterms:modified xsi:type="dcterms:W3CDTF">2021-10-11T19:42:42Z</dcterms:modified>
</cp:coreProperties>
</file>