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Thermochemistry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1 mole  of a compound is completely burnt in oxygen gas at 298k and 1 bar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change that occurs in a system when one one mole of matter is transformed by a chemical reaction under standard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that can be transferred due to molecular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Energy due to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energy needed to raise the temperature of 1g of water through 1c.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SI unit of work or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Measure of molecular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measurements of the quantity of heat exchanged.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 reaction absorbs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heat required to raise  the temperature of the unit of mass of a given amount.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Stored energy.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transition of energy being absorbed or released during a chemical reaction or phase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cannot be created or destroyed.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Amount of heat needed to boil 1g of a substance at boiling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energy transfer in the form of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heat necessary to melt 1 mole of a substance at its melting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thermodynamic quantity equivalent  to the heat content of a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reaction that releases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measurement tool for the amount of heat involved in a chemical reaction or other process.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Vocab</dc:title>
  <dcterms:created xsi:type="dcterms:W3CDTF">2021-10-11T19:42:48Z</dcterms:created>
  <dcterms:modified xsi:type="dcterms:W3CDTF">2021-10-11T19:42:48Z</dcterms:modified>
</cp:coreProperties>
</file>