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Thermochemistry Vocab.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stored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unit of heat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Process of measuring the amount of heat released or absorbed during chemical reactions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unit of energy in the SI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enthalpy change that occurs with a system when 1 mole of matter is transformed by a chemical reaction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measure of molecular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amount of heat needed to raise temp. of one gram of a substance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ability to do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Object process of measuring heat of chemical reactions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energy due to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You can not create or destroy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one mole of compounds is completely bonded by oxygen gas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a reaction absorbs 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form of potential energy that can be absorbed or released during a chemical reaction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amount of heat necessary to boil 1 mole of a substance at its boiling point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change where heat is absorbed or released through a chemical reaction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study of energy transfer in the form of heat during reactions and physical changes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amount of heat to melt 1 mole of a substance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a reaction releases 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energy that can be transferred due to the molecular movement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Thermochemistry Vocab.</dc:title>
  <dcterms:created xsi:type="dcterms:W3CDTF">2021-10-11T19:42:51Z</dcterms:created>
  <dcterms:modified xsi:type="dcterms:W3CDTF">2021-10-11T19:42:51Z</dcterms:modified>
</cp:coreProperties>
</file>