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Thermochemistry and Law of Conservation of Energy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Measuring instrument for measuring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molar heat of ___ is the heat lost by one mole when a liquid solidifies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material that does not conduct heat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(H) ΔH measures the change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Known as "c" in equations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Separated from its surroundings by either physical or mental boundary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Measurement of the heat flow into or out of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(q) Always flows from warm to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Known as ΔH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cannot be created or destroyed, but it can CHANGE 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study of heat transfer during chemical reactions and changes in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Sum of an objects kinetic energy and potential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the system loses heat the reaction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form of energy that travels through space as waves.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When the system gains heat the reaction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change in H caused by dissolution (4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Energy of radiant objects such as fire.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Unit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molar heat of ___ is the amount of heat released when vapor condenses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law of ___ states energy cannot be created or destroyed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mechanical energy that a body has in storage by virtue of its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Energy in the form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Form of energy of nuclear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measure of the average kinetic energy of all the particles in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flow of negatively charge electrons results in the formation of _______ energy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 and Law of Conservation of Energy Crossword Puzzle</dc:title>
  <dcterms:created xsi:type="dcterms:W3CDTF">2021-10-11T19:43:52Z</dcterms:created>
  <dcterms:modified xsi:type="dcterms:W3CDTF">2021-10-11T19:43:52Z</dcterms:modified>
</cp:coreProperties>
</file>