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Thermochemistry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system at constant pressure's heat 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measurement for heat flowing in and out of a system for physical and chemical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a chemical equation it is the exact enthalpy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completely burning a mole of a substance, it is the heat of the reaction taking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everything else that is not the focus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gives off heat into the surrroundings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total heat required to increase the temperature of 1g of the substane 1 degree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heat absorption of a solid melting at a constant rate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changes in energy that happen in chemical reactions and in changes of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dissolution of a mole that cause enthalpy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takes in heat from the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total heat required in order to increase an object's temperature by 1 degree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energy transfer due to a difference in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focus of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measuring device for the increase or decrease of heat in physical or chemical processes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</dc:title>
  <dcterms:created xsi:type="dcterms:W3CDTF">2021-10-11T19:42:08Z</dcterms:created>
  <dcterms:modified xsi:type="dcterms:W3CDTF">2021-10-11T19:42:08Z</dcterms:modified>
</cp:coreProperties>
</file>