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law of conservation     </w:t>
      </w:r>
      <w:r>
        <w:t xml:space="preserve">   chemical potential energy     </w:t>
      </w:r>
      <w:r>
        <w:t xml:space="preserve">   enthalpy combustion     </w:t>
      </w:r>
      <w:r>
        <w:t xml:space="preserve">   enthalpy of reaction     </w:t>
      </w:r>
      <w:r>
        <w:t xml:space="preserve">   molar heat of fusion     </w:t>
      </w:r>
      <w:r>
        <w:t xml:space="preserve">   calorie     </w:t>
      </w:r>
      <w:r>
        <w:t xml:space="preserve">   calorimeter     </w:t>
      </w:r>
      <w:r>
        <w:t xml:space="preserve">   endothermic     </w:t>
      </w:r>
      <w:r>
        <w:t xml:space="preserve">   Energy     </w:t>
      </w:r>
      <w:r>
        <w:t xml:space="preserve">   Enthalpy     </w:t>
      </w:r>
      <w:r>
        <w:t xml:space="preserve">   exothermic     </w:t>
      </w:r>
      <w:r>
        <w:t xml:space="preserve">   heat    </w:t>
      </w:r>
      <w:r>
        <w:t xml:space="preserve">   joule     </w:t>
      </w:r>
      <w:r>
        <w:t xml:space="preserve">   kinetic energy     </w:t>
      </w:r>
      <w:r>
        <w:t xml:space="preserve">   molar of vaporization     </w:t>
      </w:r>
      <w:r>
        <w:t xml:space="preserve">   potential energy     </w:t>
      </w:r>
      <w:r>
        <w:t xml:space="preserve">   specific heat     </w:t>
      </w:r>
      <w:r>
        <w:t xml:space="preserve">   temperature     </w:t>
      </w:r>
      <w:r>
        <w:t xml:space="preserve">   Thermochemistry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vocabulary </dc:title>
  <dcterms:created xsi:type="dcterms:W3CDTF">2021-10-11T19:42:38Z</dcterms:created>
  <dcterms:modified xsi:type="dcterms:W3CDTF">2021-10-11T19:42:38Z</dcterms:modified>
</cp:coreProperties>
</file>