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Thermodynamics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quantity of energy needed to raise the temperature of 1 kg of a substance by 1℃ at constant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energy flows out of a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flow of energy due to a temperature difference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ability to do work or produce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measure of the random motions of the components of a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energy due to the motion of the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kinetic energy transferred to a surface as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energy due to position or composition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sum of the kinetic and potential energies of all "particles" in the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measure how much energy is produced or absorbed by a given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heat that is transferred by movement of a fluid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energy can be converted from one form to another but can be neither created nor destroyed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study of heat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determine the heat associated with a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lowest possible temperature on the Kelvin scale where all molecules would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amount of energy (heat) required to raise the temperature of one gram of water by one degree Celsius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energy flows into a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heat transferred method between objects in contact as a result of temperature difference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 atm pressure, water freezes at 0 degrees Celsius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transfer of heat energy through space by means of electromagnetic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4.184 __________ = 1 calorie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 atm pressure, liquid water always changes to gaseous water at 100 degrees Celsius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unit of measurement that was once called Centigrade because there are 100 degrees between the freezing and boiling points of water in this scale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Thermodynamics</dc:title>
  <dcterms:created xsi:type="dcterms:W3CDTF">2021-10-11T19:42:50Z</dcterms:created>
  <dcterms:modified xsi:type="dcterms:W3CDTF">2021-10-11T19:42:50Z</dcterms:modified>
</cp:coreProperties>
</file>