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Theroists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observational    </w:t>
      </w:r>
      <w:r>
        <w:t xml:space="preserve">   longitudinal    </w:t>
      </w:r>
      <w:r>
        <w:t xml:space="preserve">   Correlational    </w:t>
      </w:r>
      <w:r>
        <w:t xml:space="preserve">   Research    </w:t>
      </w:r>
      <w:r>
        <w:t xml:space="preserve">   Variables    </w:t>
      </w:r>
      <w:r>
        <w:t xml:space="preserve">   Case Studies    </w:t>
      </w:r>
      <w:r>
        <w:t xml:space="preserve">   Developmental Needs    </w:t>
      </w:r>
      <w:r>
        <w:t xml:space="preserve">   Hierarchy of Needs    </w:t>
      </w:r>
      <w:r>
        <w:t xml:space="preserve">   Maslow    </w:t>
      </w:r>
      <w:r>
        <w:t xml:space="preserve">   interpersonal    </w:t>
      </w:r>
      <w:r>
        <w:t xml:space="preserve">   self esteem    </w:t>
      </w:r>
      <w:r>
        <w:t xml:space="preserve">   psychoanalytical    </w:t>
      </w:r>
      <w:r>
        <w:t xml:space="preserve">   unconscious    </w:t>
      </w:r>
      <w:r>
        <w:t xml:space="preserve">   emotions    </w:t>
      </w:r>
      <w:r>
        <w:t xml:space="preserve">   personality    </w:t>
      </w:r>
      <w:r>
        <w:t xml:space="preserve">   Vaillant    </w:t>
      </w:r>
      <w:r>
        <w:t xml:space="preserve">   Freud    </w:t>
      </w:r>
      <w:r>
        <w:t xml:space="preserve">   psychosocial    </w:t>
      </w:r>
      <w:r>
        <w:t xml:space="preserve">   formal operational    </w:t>
      </w:r>
      <w:r>
        <w:t xml:space="preserve">   concrete operational    </w:t>
      </w:r>
      <w:r>
        <w:t xml:space="preserve">   preoperational    </w:t>
      </w:r>
      <w:r>
        <w:t xml:space="preserve">   sensorimotor    </w:t>
      </w:r>
      <w:r>
        <w:t xml:space="preserve">   mental growth    </w:t>
      </w:r>
      <w:r>
        <w:t xml:space="preserve">   emotional    </w:t>
      </w:r>
      <w:r>
        <w:t xml:space="preserve">   social    </w:t>
      </w:r>
      <w:r>
        <w:t xml:space="preserve">   cognitive development    </w:t>
      </w:r>
      <w:r>
        <w:t xml:space="preserve">   superego    </w:t>
      </w:r>
      <w:r>
        <w:t xml:space="preserve">   ego    </w:t>
      </w:r>
      <w:r>
        <w:t xml:space="preserve">   id    </w:t>
      </w:r>
      <w:r>
        <w:t xml:space="preserve">   Havighurst    </w:t>
      </w:r>
      <w:r>
        <w:t xml:space="preserve">   Levinson    </w:t>
      </w:r>
      <w:r>
        <w:t xml:space="preserve">   eight stages    </w:t>
      </w:r>
      <w:r>
        <w:t xml:space="preserve">   Piaget    </w:t>
      </w:r>
      <w:r>
        <w:t xml:space="preserve">   Erikson    </w:t>
      </w:r>
      <w:r>
        <w:t xml:space="preserve">   Kohlberg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Theroists </dc:title>
  <dcterms:created xsi:type="dcterms:W3CDTF">2021-10-11T19:44:19Z</dcterms:created>
  <dcterms:modified xsi:type="dcterms:W3CDTF">2021-10-11T19:44:19Z</dcterms:modified>
</cp:coreProperties>
</file>