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Theseus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theseus'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theseus' lover?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king of Crete?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the answer to number 5 kept?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Theseus'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phaedra leave behind after she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theseus use to get through the answer to number 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physical quality does theseus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greek demigod is Theseus related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beast did theseus kill?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Theseus'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killed theseus?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underworld, what was the name of the chair Theseus and pirithous sat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Theseus'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town is king Aegeus the king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theseus became king of what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from what tribe did hippolytus' mother come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Theseus crossword</dc:title>
  <dcterms:created xsi:type="dcterms:W3CDTF">2021-10-11T19:42:51Z</dcterms:created>
  <dcterms:modified xsi:type="dcterms:W3CDTF">2021-10-11T19:42:51Z</dcterms:modified>
</cp:coreProperties>
</file>