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Thessalonians 4:13-5:11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Edify    </w:t>
      </w:r>
      <w:r>
        <w:t xml:space="preserve">   Appointed    </w:t>
      </w:r>
      <w:r>
        <w:t xml:space="preserve">   Watch    </w:t>
      </w:r>
      <w:r>
        <w:t xml:space="preserve">   Children of light    </w:t>
      </w:r>
      <w:r>
        <w:t xml:space="preserve">   Archangel    </w:t>
      </w:r>
      <w:r>
        <w:t xml:space="preserve">   Asleep    </w:t>
      </w:r>
      <w:r>
        <w:t xml:space="preserve">   Caught up    </w:t>
      </w:r>
      <w:r>
        <w:t xml:space="preserve">   Clouds    </w:t>
      </w:r>
      <w:r>
        <w:t xml:space="preserve">   Comfort    </w:t>
      </w:r>
      <w:r>
        <w:t xml:space="preserve">   Descend    </w:t>
      </w:r>
      <w:r>
        <w:t xml:space="preserve">   Hope    </w:t>
      </w:r>
      <w:r>
        <w:t xml:space="preserve">   Ignorant    </w:t>
      </w:r>
      <w:r>
        <w:t xml:space="preserve">   Jesus    </w:t>
      </w:r>
      <w:r>
        <w:t xml:space="preserve">   Rapture    </w:t>
      </w:r>
      <w:r>
        <w:t xml:space="preserve">   Shout    </w:t>
      </w:r>
      <w:r>
        <w:t xml:space="preserve">   Trump of god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Thessalonians 4:13-5:11</dc:title>
  <dcterms:created xsi:type="dcterms:W3CDTF">2021-10-11T19:43:29Z</dcterms:created>
  <dcterms:modified xsi:type="dcterms:W3CDTF">2021-10-11T19:43:29Z</dcterms:modified>
</cp:coreProperties>
</file>