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Thighs and 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located in the buttocks and is responsible for the movement of the hip and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flexes the leg at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starts at groin and extends to tibia, is responsible for hip adduction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adducts thigh and forms the medial wall of the femoral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medial, or inner, of the quadriceps muscles and extends the entire length of the thigh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muscle attaches to the hip and helps to extend or raise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occupies posterior section of the thigh and important for knee flexion and hip extension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aids in the lateral rotation of the tibia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up by psoas major and iliacus, stabilizes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anterior adductor of the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lies between the semimembranosus muscle and biceps femoris, for flexing the knee and extending the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in the buttocks and supports the body on one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longest muscle in the entire human body, is an important flexor and rotator of the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largest and most powerful part of the quadriceps and allows body to rise up from squatting position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Thighs and Hips</dc:title>
  <dcterms:created xsi:type="dcterms:W3CDTF">2021-10-11T19:42:44Z</dcterms:created>
  <dcterms:modified xsi:type="dcterms:W3CDTF">2021-10-11T19:42:44Z</dcterms:modified>
</cp:coreProperties>
</file>