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About Wifey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 Hero?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 Favorite Type of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 Favorite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Favorite Flower?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favorite Genre of Movies?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Her Biggest Fear?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 Favorite Genre of Music?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 Favorite Thing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Favorite Sport to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 Escape Route When She's Depressed?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About Wifey</dc:title>
  <dcterms:created xsi:type="dcterms:W3CDTF">2021-10-11T19:44:54Z</dcterms:created>
  <dcterms:modified xsi:type="dcterms:W3CDTF">2021-10-11T19:44:54Z</dcterms:modified>
</cp:coreProperties>
</file>