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Around the 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WINDOW    </w:t>
      </w:r>
      <w:r>
        <w:t xml:space="preserve">   FRYING PAN    </w:t>
      </w:r>
      <w:r>
        <w:t xml:space="preserve">   TELEVISION    </w:t>
      </w:r>
      <w:r>
        <w:t xml:space="preserve">   SHELVES    </w:t>
      </w:r>
      <w:r>
        <w:t xml:space="preserve">   CHAIRS    </w:t>
      </w:r>
      <w:r>
        <w:t xml:space="preserve">   TOILET    </w:t>
      </w:r>
      <w:r>
        <w:t xml:space="preserve">   BATHTUB    </w:t>
      </w:r>
      <w:r>
        <w:t xml:space="preserve">   DOOR    </w:t>
      </w:r>
      <w:r>
        <w:t xml:space="preserve">   STOVE    </w:t>
      </w:r>
      <w:r>
        <w:t xml:space="preserve">   REFRIGERATOR    </w:t>
      </w:r>
      <w:r>
        <w:t xml:space="preserve">   CLOSET    </w:t>
      </w:r>
      <w:r>
        <w:t xml:space="preserve">   BED    </w:t>
      </w:r>
      <w:r>
        <w:t xml:space="preserve">   BEDROOM    </w:t>
      </w:r>
      <w:r>
        <w:t xml:space="preserve">   SINK    </w:t>
      </w:r>
      <w:r>
        <w:t xml:space="preserve">   DISHES    </w:t>
      </w:r>
      <w:r>
        <w:t xml:space="preserve">   LAMP    </w:t>
      </w:r>
      <w:r>
        <w:t xml:space="preserve">   TABLE    </w:t>
      </w:r>
      <w:r>
        <w:t xml:space="preserve">   SOFA    </w:t>
      </w:r>
      <w:r>
        <w:t xml:space="preserve">   LIVINGROOM    </w:t>
      </w:r>
      <w:r>
        <w:t xml:space="preserve">   KITCHEN    </w:t>
      </w:r>
      <w:r>
        <w:t xml:space="preserve">   RESTROOM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Around the House</dc:title>
  <dcterms:created xsi:type="dcterms:W3CDTF">2021-10-11T19:44:38Z</dcterms:created>
  <dcterms:modified xsi:type="dcterms:W3CDTF">2021-10-11T19:44:38Z</dcterms:modified>
</cp:coreProperties>
</file>