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Fall Apart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Fall Apart</dc:title>
  <dcterms:created xsi:type="dcterms:W3CDTF">2022-09-09T20:34:28Z</dcterms:created>
  <dcterms:modified xsi:type="dcterms:W3CDTF">2022-09-09T20:34:28Z</dcterms:modified>
</cp:coreProperties>
</file>