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Things Fall Apart Chapters 1-6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separated from or existing without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priest or priestess acting as a medium for a god or goddess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Involving or requiring strenuous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a way that produces powerful feelings or strong, clear images in the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amusement, especially as expressed in laughter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wildly excited or uncontrolled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Expressing or feeling sincere regret and remorse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cup-shaped receptacle made of hard material, in which ingredients are crushed or ground, used especially in cooking or pharmacy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forbidding or uninviting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inducing feelings of anxiety or worry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Assert the opposite of a statement made by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popular trend, especially in styles of dress and ornament or manners of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dry, dusty easterly or northeasterly wind on the West African coast, occurring from December to February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Unwilling and hesitant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much thickened underground part of a stem or rhizome, e.g., in the potato, serving as a food reserve and bearing buds from which new plants arise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Not certain or fixed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 toy consisting of a light frame with thin material stretched over it, flown in the wind at the end of a long string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Feel deep respect or admiration for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having or showing tenacity and grim persistence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Abrupt and curt in manner or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not having or showing foresight; spendthrift or thoughtless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A person sent on a special mission, usually as a diplomatic representative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able to be shown to be right or reasonable; defensible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Deserving contempt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economic activity concerned with the processing of raw materials and manufacture of goods in factories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lack of good sense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rich and profuse in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perceive or recognize (something)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Skilled at gaining an advantage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action of saying farewell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making great demands on one's skill, attention, or other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an initial stage; beginning to happen or develop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strong and fast-moving stream of water or other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thing that causes disgust or hatred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 incompatible or at variance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a frenetically excited or energetic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Increased suddenly and powerfully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slender threadlike appendage of a climbing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 a way that is uncertain, indefinite, or unclear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Gven to sudden and unaccountable changes of mood or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Official aristocratic title conferred on some Spanish nobility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Climb, move, or get in or out of something in an awkward and laborious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lacking in quantity or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having or showing a wish to do evil to others. "the glint of dark, malevolent eyes"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strange or mysterious, especially in an unsettling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skill or expertise in a particular activity or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well meaning and kindly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Be about to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The quality of being characterized by vigorous activity and progress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Exhilarating or exciting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deliberately make (someone) annoyed or angry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assuming power or authority without justification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A final demand or statement of terms, the rejection of which will result in retaliation or a breakdown in relations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the remnants of a liquid left in a container, together with any sediment or grounds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Looking exhausted and unwell, especially from fatigue, worry, or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having great power, influence, or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In a serious and severe manner, especially when asserting authority or exercising discipline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Not quite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Make amends or reparation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A quavering or vibratory sound, especially a rapid alternation of sung or played notes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Fall Apart Chapters 1-6</dc:title>
  <dcterms:created xsi:type="dcterms:W3CDTF">2021-10-11T19:43:48Z</dcterms:created>
  <dcterms:modified xsi:type="dcterms:W3CDTF">2021-10-11T19:43:48Z</dcterms:modified>
</cp:coreProperties>
</file>