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Things Fall Apart Vocabulary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sent on a special mission, usually as a diplomatic representative.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inducing feelings of anxiety or worry.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making great demands on one's skill, attention, or other resources.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Abrupt and curt in manner or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having or showing a wish to do evil to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deny the truth of (a statement), especially by asserting the opposite.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final demand or statement of terms, the rejection of which will result in retaliation or a breakdown in relations.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remnants of a liquid left in a container, together with any sediment or grounds.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skill or expertise in a particular activity or field.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given to sudden and unaccountable changes of mood or behavior.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having great power, influence, or effect.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n a way that is uncertain, indefinite, or unclear; roughly.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thing that causes disgust or hatred.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looking exhausted and unwell, especially from fatigue, worry, or suffering.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assuming power or authority without justification; arrogant and domineering.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not quite right; inappropriate or out of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in a serious and severe manner, especially when asserting authority or exercising discipline.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liable to cause intoxication.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a strong and fast-moving stream of water or other liqui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able to be shown to be right or reasonable; defensible.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perceive or recognize (something).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in a manner that shows the symptoms of a fever.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a quavering or vibratory sound, especially a rapid alternation of sung or played notes.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amusement, especially as expressed in laughter.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forbidding or uninviting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be incompatible or at variance; clash. "parents' and children's interests 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not certain or fixed; provisional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the action of saying farewell.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deserving contempt; despicable.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(of vegetation) rich and profuse in growth; lush.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climb, move, or get in or out of something in an awkward and laborious way, typically using both hands and feet.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A Spanish or Portuguese nobleman of the highest rank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 about to happen.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wildly excited or uncontrolled.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involving or requiring strenuous effort; difficult and tiring.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feel deep respect or admiration for (something).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move suddenly and powerfully forward or upward.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lack of good sense; foolishness.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much thickened underground part of a stem or rhizome, e.g., in the potato, serving as a food reserve and bearing buds from which new plants arise.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expressing or feeling sincere regret and remorse; remorseful.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priest or priestess acting as a medium through whom advice or prophecy was sought from the gods in classical antiquity.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separated from or existing without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having or showing tenacity and grim persistence.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popular trend, especially in styles of dress and ornament or manners of behavi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stimulate or give rise to (a reaction or emotion, typically a strong or unwelcome one) in someone.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well meaning and kindly.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dry, dusty easterly or northeasterly wind on the West African coast, occurring from December to February.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quality of being characterized by vigorous activity and progress.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not having or showing foresight; spendthrift or thoughtless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economic activity concerned with the processing of raw materials and manufacture of goods in factories.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skilled at gaining an advantage, especially deceitfully.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medium to large long-winged bird of prey that typically has a forked tail and frequently soars on updrafts of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unwilling and hesitant; disinclined.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deficient in quantity or quality; lacking fullness or richness; scanty; inadequate: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in a way that produces powerful feelings or strong, clear images in the mind.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make amends or reparation.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in an initial stage; beginning to happen or develop.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a slender threadlike appendage of a climbing plant, often growing in a spiral form, that stretches out and twines around any suitable support.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an officer who makes public announcements in a court of justice.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wildly excited or uncontrolled.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Fall Apart Vocabulary Crossword </dc:title>
  <dcterms:created xsi:type="dcterms:W3CDTF">2021-10-11T19:43:45Z</dcterms:created>
  <dcterms:modified xsi:type="dcterms:W3CDTF">2021-10-11T19:43:45Z</dcterms:modified>
</cp:coreProperties>
</file>