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Fall Apart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Amalinze    </w:t>
      </w:r>
      <w:r>
        <w:t xml:space="preserve">   Chi    </w:t>
      </w:r>
      <w:r>
        <w:t xml:space="preserve">   Chinua Achebe    </w:t>
      </w:r>
      <w:r>
        <w:t xml:space="preserve">   Christianity    </w:t>
      </w:r>
      <w:r>
        <w:t xml:space="preserve">   Church    </w:t>
      </w:r>
      <w:r>
        <w:t xml:space="preserve">   Clan    </w:t>
      </w:r>
      <w:r>
        <w:t xml:space="preserve">   Egwugwu    </w:t>
      </w:r>
      <w:r>
        <w:t xml:space="preserve">   Exile    </w:t>
      </w:r>
      <w:r>
        <w:t xml:space="preserve">   Ezinma    </w:t>
      </w:r>
      <w:r>
        <w:t xml:space="preserve">   Ikemefuna    </w:t>
      </w:r>
      <w:r>
        <w:t xml:space="preserve">   Isaac    </w:t>
      </w:r>
      <w:r>
        <w:t xml:space="preserve">   Locust    </w:t>
      </w:r>
      <w:r>
        <w:t xml:space="preserve">   Machete    </w:t>
      </w:r>
      <w:r>
        <w:t xml:space="preserve">   Missionary    </w:t>
      </w:r>
      <w:r>
        <w:t xml:space="preserve">   Motherland    </w:t>
      </w:r>
      <w:r>
        <w:t xml:space="preserve">   Nigeria    </w:t>
      </w:r>
      <w:r>
        <w:t xml:space="preserve">   Nwoye    </w:t>
      </w:r>
      <w:r>
        <w:t xml:space="preserve">   Okonkwo    </w:t>
      </w:r>
      <w:r>
        <w:t xml:space="preserve">   Sacrifice    </w:t>
      </w:r>
      <w:r>
        <w:t xml:space="preserve">   Titles    </w:t>
      </w:r>
      <w:r>
        <w:t xml:space="preserve">   Twins    </w:t>
      </w:r>
      <w:r>
        <w:t xml:space="preserve">   Unoka    </w:t>
      </w:r>
      <w:r>
        <w:t xml:space="preserve">   Village    </w:t>
      </w:r>
      <w:r>
        <w:t xml:space="preserve">   War    </w:t>
      </w:r>
      <w:r>
        <w:t xml:space="preserve">   Wrestling    </w:t>
      </w:r>
      <w:r>
        <w:t xml:space="preserve">   Yams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 - Word Search</dc:title>
  <dcterms:created xsi:type="dcterms:W3CDTF">2021-10-11T19:44:16Z</dcterms:created>
  <dcterms:modified xsi:type="dcterms:W3CDTF">2021-10-11T19:44:16Z</dcterms:modified>
</cp:coreProperties>
</file>