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Things Fall Apart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Main character of "Things Fall Apart"; son of Unoka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Okonkwo's best friend; helped other men burn down Okonkwo's house and farm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After the in-laws arrived with their palm-wine, there were __________ pots in 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Obierika's daughter; bride-to-be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there is a trial, the __________ are the ones who decide what happens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Ekwefi has lost _______ 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Evil children who die as infants only to be reborn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Okonkwo's family's village; him and his family flee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parents abandon twins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Mother of Ezinma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Since Okonkwo's crime was "female", or inadvertent, they have to flee for _________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priestess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At Akueke's uri, the married women wore their best clothes and the girls wore red and black _______ and anklets of brass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Only child; Okonkwo's favorite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Highly respected man; noble warrior; one of the oldest men in the village; has 3 of 4 titles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Fall Apart</dc:title>
  <dcterms:created xsi:type="dcterms:W3CDTF">2021-10-11T19:43:11Z</dcterms:created>
  <dcterms:modified xsi:type="dcterms:W3CDTF">2021-10-11T19:43:11Z</dcterms:modified>
</cp:coreProperties>
</file>