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I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Necromancer    </w:t>
      </w:r>
      <w:r>
        <w:t xml:space="preserve">   Cleo    </w:t>
      </w:r>
      <w:r>
        <w:t xml:space="preserve">   Kaleb    </w:t>
      </w:r>
      <w:r>
        <w:t xml:space="preserve">   Landon    </w:t>
      </w:r>
      <w:r>
        <w:t xml:space="preserve">   Lizzie    </w:t>
      </w:r>
      <w:r>
        <w:t xml:space="preserve">   Josie    </w:t>
      </w:r>
      <w:r>
        <w:t xml:space="preserve">   MG    </w:t>
      </w:r>
      <w:r>
        <w:t xml:space="preserve">   Hope    </w:t>
      </w:r>
      <w:r>
        <w:t xml:space="preserve">   Legacies    </w:t>
      </w:r>
      <w:r>
        <w:t xml:space="preserve">   Green lantern    </w:t>
      </w:r>
      <w:r>
        <w:t xml:space="preserve">   Hourman    </w:t>
      </w:r>
      <w:r>
        <w:t xml:space="preserve">   Cindy Burman    </w:t>
      </w:r>
      <w:r>
        <w:t xml:space="preserve">   Wildcat    </w:t>
      </w:r>
      <w:r>
        <w:t xml:space="preserve">   Jordan    </w:t>
      </w:r>
      <w:r>
        <w:t xml:space="preserve">   Jonathan    </w:t>
      </w:r>
      <w:r>
        <w:t xml:space="preserve">   Sarah    </w:t>
      </w:r>
      <w:r>
        <w:t xml:space="preserve">   Beth    </w:t>
      </w:r>
      <w:r>
        <w:t xml:space="preserve">   Wayne    </w:t>
      </w:r>
      <w:r>
        <w:t xml:space="preserve">   Luke    </w:t>
      </w:r>
      <w:r>
        <w:t xml:space="preserve">   Ocean    </w:t>
      </w:r>
      <w:r>
        <w:t xml:space="preserve">   Alice    </w:t>
      </w:r>
      <w:r>
        <w:t xml:space="preserve">   Mary    </w:t>
      </w:r>
      <w:r>
        <w:t xml:space="preserve">   Sophie    </w:t>
      </w:r>
      <w:r>
        <w:t xml:space="preserve">   Kate    </w:t>
      </w:r>
      <w:r>
        <w:t xml:space="preserve">   Ryan Wilder    </w:t>
      </w:r>
      <w:r>
        <w:t xml:space="preserve">   Cheryl    </w:t>
      </w:r>
      <w:r>
        <w:t xml:space="preserve">   Veronica    </w:t>
      </w:r>
      <w:r>
        <w:t xml:space="preserve">   Jughead    </w:t>
      </w:r>
      <w:r>
        <w:t xml:space="preserve">   Archie    </w:t>
      </w:r>
      <w:r>
        <w:t xml:space="preserve">   Betty    </w:t>
      </w:r>
      <w:r>
        <w:t xml:space="preserve">   Hudson    </w:t>
      </w:r>
      <w:r>
        <w:t xml:space="preserve">   Bobbsey    </w:t>
      </w:r>
      <w:r>
        <w:t xml:space="preserve">   Ryan    </w:t>
      </w:r>
      <w:r>
        <w:t xml:space="preserve">   Carson    </w:t>
      </w:r>
      <w:r>
        <w:t xml:space="preserve">   Nick    </w:t>
      </w:r>
      <w:r>
        <w:t xml:space="preserve">   George    </w:t>
      </w:r>
      <w:r>
        <w:t xml:space="preserve">   Lucy    </w:t>
      </w:r>
      <w:r>
        <w:t xml:space="preserve">   Bess    </w:t>
      </w:r>
      <w:r>
        <w:t xml:space="preserve">   Ace    </w:t>
      </w:r>
      <w:r>
        <w:t xml:space="preserve">   Lois    </w:t>
      </w:r>
      <w:r>
        <w:t xml:space="preserve">   Nyxlygsptlnz    </w:t>
      </w:r>
      <w:r>
        <w:t xml:space="preserve">   Lex    </w:t>
      </w:r>
      <w:r>
        <w:t xml:space="preserve">   William    </w:t>
      </w:r>
      <w:r>
        <w:t xml:space="preserve">   Barry    </w:t>
      </w:r>
      <w:r>
        <w:t xml:space="preserve">   Oliver    </w:t>
      </w:r>
      <w:r>
        <w:t xml:space="preserve">   Arrow    </w:t>
      </w:r>
      <w:r>
        <w:t xml:space="preserve">   Clark    </w:t>
      </w:r>
      <w:r>
        <w:t xml:space="preserve">   Superman    </w:t>
      </w:r>
      <w:r>
        <w:t xml:space="preserve">   Brainiac    </w:t>
      </w:r>
      <w:r>
        <w:t xml:space="preserve">   Nia    </w:t>
      </w:r>
      <w:r>
        <w:t xml:space="preserve">   Winn    </w:t>
      </w:r>
      <w:r>
        <w:t xml:space="preserve">   James    </w:t>
      </w:r>
      <w:r>
        <w:t xml:space="preserve">   Luthor    </w:t>
      </w:r>
      <w:r>
        <w:t xml:space="preserve">   Lena    </w:t>
      </w:r>
      <w:r>
        <w:t xml:space="preserve">   J'onn    </w:t>
      </w:r>
      <w:r>
        <w:t xml:space="preserve">   Alex    </w:t>
      </w:r>
      <w:r>
        <w:t xml:space="preserve">   Kara    </w:t>
      </w:r>
      <w:r>
        <w:t xml:space="preserve">   Riverdale    </w:t>
      </w:r>
      <w:r>
        <w:t xml:space="preserve">   Stargirl    </w:t>
      </w:r>
      <w:r>
        <w:t xml:space="preserve">   Batwoman    </w:t>
      </w:r>
      <w:r>
        <w:t xml:space="preserve">   The Flash    </w:t>
      </w:r>
      <w:r>
        <w:t xml:space="preserve">   Supergirl    </w:t>
      </w:r>
      <w:r>
        <w:t xml:space="preserve">   Nancy Drew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 Love</dc:title>
  <dcterms:created xsi:type="dcterms:W3CDTF">2021-11-19T03:36:58Z</dcterms:created>
  <dcterms:modified xsi:type="dcterms:W3CDTF">2021-11-19T03:36:58Z</dcterms:modified>
</cp:coreProperties>
</file>