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Things I can wait to do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 love the ______ of u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 want my legs to be ________.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 want to ___ you dry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Wake you with ______ ________ and than breakfast in bed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 get myself _____ thinking bout you?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Cant wait to feel your ______againt my back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 want you _____ 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After you _____ ______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 want _____ all nite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 want to feel _____ pull me close to you.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______ _______ _______ gets me so turned one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 cant wait to do this to you?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You give me a nice long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Just laying in bed just 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 want u to _____ on my tits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 want u to ____ my pussy til i beg u 2 stop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 can wait to feel your hard cock inside of me and to feel u _____ insdie of 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Things I can wait to do </dc:title>
  <dcterms:created xsi:type="dcterms:W3CDTF">2021-10-11T19:43:53Z</dcterms:created>
  <dcterms:modified xsi:type="dcterms:W3CDTF">2021-10-11T19:43:53Z</dcterms:modified>
</cp:coreProperties>
</file>