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I like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Body mirror     </w:t>
      </w:r>
      <w:r>
        <w:t xml:space="preserve">   Singing    </w:t>
      </w:r>
      <w:r>
        <w:t xml:space="preserve">   Dancing    </w:t>
      </w:r>
      <w:r>
        <w:t xml:space="preserve">   Softball    </w:t>
      </w:r>
      <w:r>
        <w:t xml:space="preserve">   Sofia the first     </w:t>
      </w:r>
      <w:r>
        <w:t xml:space="preserve">   Mommy    </w:t>
      </w:r>
      <w:r>
        <w:t xml:space="preserve">   Daddy     </w:t>
      </w:r>
      <w:r>
        <w:t xml:space="preserve">   My fish    </w:t>
      </w:r>
      <w:r>
        <w:t xml:space="preserve">   Elizabeth    </w:t>
      </w:r>
      <w:r>
        <w:t xml:space="preserve">   Avery briggs    </w:t>
      </w:r>
      <w:r>
        <w:t xml:space="preserve">   SpongeBob     </w:t>
      </w:r>
      <w:r>
        <w:t xml:space="preserve">   soccer    </w:t>
      </w:r>
      <w:r>
        <w:t xml:space="preserve">   Ball    </w:t>
      </w:r>
      <w:r>
        <w:t xml:space="preserve">   Basketball    </w:t>
      </w:r>
      <w:r>
        <w:t xml:space="preserve">   Blue    </w:t>
      </w:r>
      <w:r>
        <w:t xml:space="preserve">   Chill with beans    </w:t>
      </w:r>
      <w:r>
        <w:t xml:space="preserve">   Reagan garrison    </w:t>
      </w:r>
      <w:r>
        <w:t xml:space="preserve">   Emma Hayes    </w:t>
      </w:r>
      <w:r>
        <w:t xml:space="preserve">   Mac 'n cheese     </w:t>
      </w:r>
      <w:r>
        <w:t xml:space="preserve">   Hamburgers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 like</dc:title>
  <dcterms:created xsi:type="dcterms:W3CDTF">2021-10-11T19:43:41Z</dcterms:created>
  <dcterms:modified xsi:type="dcterms:W3CDTF">2021-10-11T19:43:41Z</dcterms:modified>
</cp:coreProperties>
</file>