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Things Included In Your Tack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Bandages    </w:t>
      </w:r>
      <w:r>
        <w:t xml:space="preserve">   boots    </w:t>
      </w:r>
      <w:r>
        <w:t xml:space="preserve">   breastplate    </w:t>
      </w:r>
      <w:r>
        <w:t xml:space="preserve">   Bridle    </w:t>
      </w:r>
      <w:r>
        <w:t xml:space="preserve">   Browband    </w:t>
      </w:r>
      <w:r>
        <w:t xml:space="preserve">   buckles    </w:t>
      </w:r>
      <w:r>
        <w:t xml:space="preserve">   bullets    </w:t>
      </w:r>
      <w:r>
        <w:t xml:space="preserve">   cheeckpiece    </w:t>
      </w:r>
      <w:r>
        <w:t xml:space="preserve">   Flash    </w:t>
      </w:r>
      <w:r>
        <w:t xml:space="preserve">   girth    </w:t>
      </w:r>
      <w:r>
        <w:t xml:space="preserve">   leathers    </w:t>
      </w:r>
      <w:r>
        <w:t xml:space="preserve">   martingale    </w:t>
      </w:r>
      <w:r>
        <w:t xml:space="preserve">   noseband    </w:t>
      </w:r>
      <w:r>
        <w:t xml:space="preserve">   numnah    </w:t>
      </w:r>
      <w:r>
        <w:t xml:space="preserve">   overreach    </w:t>
      </w:r>
      <w:r>
        <w:t xml:space="preserve">   saddle    </w:t>
      </w:r>
      <w:r>
        <w:t xml:space="preserve">   stirrups    </w:t>
      </w:r>
      <w:r>
        <w:t xml:space="preserve">   Throatlash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Things Included In Your Tack </dc:title>
  <dcterms:created xsi:type="dcterms:W3CDTF">2021-10-11T19:45:29Z</dcterms:created>
  <dcterms:modified xsi:type="dcterms:W3CDTF">2021-10-11T19:45:29Z</dcterms:modified>
</cp:coreProperties>
</file>