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That You Buy In A Store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flash cards    </w:t>
      </w:r>
      <w:r>
        <w:t xml:space="preserve">   books    </w:t>
      </w:r>
      <w:r>
        <w:t xml:space="preserve">   stickers    </w:t>
      </w:r>
      <w:r>
        <w:t xml:space="preserve">   cups    </w:t>
      </w:r>
      <w:r>
        <w:t xml:space="preserve">   shorts    </w:t>
      </w:r>
      <w:r>
        <w:t xml:space="preserve">   tights    </w:t>
      </w:r>
      <w:r>
        <w:t xml:space="preserve">   pants    </w:t>
      </w:r>
      <w:r>
        <w:t xml:space="preserve">   skirt    </w:t>
      </w:r>
      <w:r>
        <w:t xml:space="preserve">   donuts    </w:t>
      </w:r>
      <w:r>
        <w:t xml:space="preserve">   bread    </w:t>
      </w:r>
      <w:r>
        <w:t xml:space="preserve">   makeup    </w:t>
      </w:r>
      <w:r>
        <w:t xml:space="preserve">   shoes    </w:t>
      </w:r>
      <w:r>
        <w:t xml:space="preserve">   fruits    </w:t>
      </w:r>
      <w:r>
        <w:t xml:space="preserve">   beans    </w:t>
      </w:r>
      <w:r>
        <w:t xml:space="preserve">   meat    </w:t>
      </w:r>
      <w:r>
        <w:t xml:space="preserve">   chips    </w:t>
      </w:r>
      <w:r>
        <w:t xml:space="preserve">   candy    </w:t>
      </w:r>
      <w:r>
        <w:t xml:space="preserve">   toys    </w:t>
      </w:r>
      <w:r>
        <w:t xml:space="preserve">   chairs    </w:t>
      </w:r>
      <w:r>
        <w:t xml:space="preserve">   table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That You Buy In A Store</dc:title>
  <dcterms:created xsi:type="dcterms:W3CDTF">2021-10-11T19:43:58Z</dcterms:created>
  <dcterms:modified xsi:type="dcterms:W3CDTF">2021-10-11T19:43:58Z</dcterms:modified>
</cp:coreProperties>
</file>