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That You Open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bag    </w:t>
      </w:r>
      <w:r>
        <w:t xml:space="preserve">   box    </w:t>
      </w:r>
      <w:r>
        <w:t xml:space="preserve">   certains    </w:t>
      </w:r>
      <w:r>
        <w:t xml:space="preserve">   disc drive    </w:t>
      </w:r>
      <w:r>
        <w:t xml:space="preserve">   dishwasher    </w:t>
      </w:r>
      <w:r>
        <w:t xml:space="preserve">   door    </w:t>
      </w:r>
      <w:r>
        <w:t xml:space="preserve">   envelope    </w:t>
      </w:r>
      <w:r>
        <w:t xml:space="preserve">   garage    </w:t>
      </w:r>
      <w:r>
        <w:t xml:space="preserve">   garbage can    </w:t>
      </w:r>
      <w:r>
        <w:t xml:space="preserve">   gate    </w:t>
      </w:r>
      <w:r>
        <w:t xml:space="preserve">   jar    </w:t>
      </w:r>
      <w:r>
        <w:t xml:space="preserve">   mailbox    </w:t>
      </w:r>
      <w:r>
        <w:t xml:space="preserve">   present    </w:t>
      </w:r>
      <w:r>
        <w:t xml:space="preserve">   purse    </w:t>
      </w:r>
      <w:r>
        <w:t xml:space="preserve">   water gun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That You Open</dc:title>
  <dcterms:created xsi:type="dcterms:W3CDTF">2021-10-11T19:44:07Z</dcterms:created>
  <dcterms:modified xsi:type="dcterms:W3CDTF">2021-10-11T19:44:07Z</dcterms:modified>
</cp:coreProperties>
</file>